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457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Исроилова</w:t>
      </w:r>
      <w:r>
        <w:rPr>
          <w:rFonts w:ascii="Times New Roman" w:eastAsia="Times New Roman" w:hAnsi="Times New Roman" w:cs="Times New Roman"/>
        </w:rPr>
        <w:t xml:space="preserve"> З.Т.,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Исроилова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Тухтабоевича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Исроилов</w:t>
      </w:r>
      <w:r>
        <w:rPr>
          <w:rFonts w:ascii="Times New Roman" w:eastAsia="Times New Roman" w:hAnsi="Times New Roman" w:cs="Times New Roman"/>
        </w:rPr>
        <w:t xml:space="preserve"> З.Т.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4/1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2rplc-16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1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Исроилов</w:t>
      </w:r>
      <w:r>
        <w:rPr>
          <w:rFonts w:ascii="Times New Roman" w:eastAsia="Times New Roman" w:hAnsi="Times New Roman" w:cs="Times New Roman"/>
        </w:rPr>
        <w:t xml:space="preserve"> З.Т.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Исроилова З.Т.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Исроилов</w:t>
      </w:r>
      <w:r>
        <w:rPr>
          <w:rFonts w:ascii="Times New Roman" w:eastAsia="Times New Roman" w:hAnsi="Times New Roman" w:cs="Times New Roman"/>
        </w:rPr>
        <w:t xml:space="preserve"> З.Т.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23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4/1 по </w:t>
      </w:r>
      <w:r>
        <w:rPr>
          <w:rStyle w:val="cat-Addressgrp-3rplc-2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2rplc-25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2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Исроилов</w:t>
      </w:r>
      <w:r>
        <w:rPr>
          <w:rFonts w:ascii="Times New Roman" w:eastAsia="Times New Roman" w:hAnsi="Times New Roman" w:cs="Times New Roman"/>
        </w:rPr>
        <w:t xml:space="preserve"> З.Т.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7rplc-29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Исроилова З.Т.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Исроилова З.Т.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Исроилова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Тухтабоевича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8rplc-34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8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</w:t>
      </w:r>
      <w:r>
        <w:rPr>
          <w:rStyle w:val="cat-ExternalSystemDefinedgrp-29rplc-44"/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02926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9rplc-47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48669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7">
    <w:name w:val="cat-UserDefined grp-32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MakeModelgrp-22rplc-16">
    <w:name w:val="cat-CarMakeModel grp-22 rplc-16"/>
    <w:basedOn w:val="DefaultParagraphFont"/>
  </w:style>
  <w:style w:type="character" w:customStyle="1" w:styleId="cat-CarNumbergrp-23rplc-17">
    <w:name w:val="cat-CarNumber grp-23 rplc-17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Timegrp-21rplc-23">
    <w:name w:val="cat-Time grp-21 rplc-23"/>
    <w:basedOn w:val="DefaultParagraphFont"/>
  </w:style>
  <w:style w:type="character" w:customStyle="1" w:styleId="cat-Addressgrp-3rplc-24">
    <w:name w:val="cat-Address grp-3 rplc-24"/>
    <w:basedOn w:val="DefaultParagraphFont"/>
  </w:style>
  <w:style w:type="character" w:customStyle="1" w:styleId="cat-CarMakeModelgrp-22rplc-25">
    <w:name w:val="cat-CarMakeModel grp-22 rplc-25"/>
    <w:basedOn w:val="DefaultParagraphFont"/>
  </w:style>
  <w:style w:type="character" w:customStyle="1" w:styleId="cat-CarNumbergrp-23rplc-26">
    <w:name w:val="cat-CarNumber grp-23 rplc-26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Sumgrp-17rplc-29">
    <w:name w:val="cat-Sum grp-17 rplc-29"/>
    <w:basedOn w:val="DefaultParagraphFont"/>
  </w:style>
  <w:style w:type="character" w:customStyle="1" w:styleId="cat-Dategrp-8rplc-30">
    <w:name w:val="cat-Date grp-8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Sumgrp-18rplc-34">
    <w:name w:val="cat-Sum grp-18 rplc-34"/>
    <w:basedOn w:val="DefaultParagraphFont"/>
  </w:style>
  <w:style w:type="character" w:customStyle="1" w:styleId="cat-Dategrp-10rplc-37">
    <w:name w:val="cat-Date grp-10 rplc-37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ExternalSystemDefinedgrp-29rplc-44">
    <w:name w:val="cat-ExternalSystemDefined grp-29 rplc-44"/>
    <w:basedOn w:val="DefaultParagraphFont"/>
  </w:style>
  <w:style w:type="character" w:customStyle="1" w:styleId="cat-Addressgrp-4rplc-45">
    <w:name w:val="cat-Address grp-4 rplc-45"/>
    <w:basedOn w:val="DefaultParagraphFont"/>
  </w:style>
  <w:style w:type="character" w:customStyle="1" w:styleId="cat-Addressgrp-0rplc-46">
    <w:name w:val="cat-Address grp-0 rplc-46"/>
    <w:basedOn w:val="DefaultParagraphFont"/>
  </w:style>
  <w:style w:type="character" w:customStyle="1" w:styleId="cat-SumInWordsgrp-19rplc-47">
    <w:name w:val="cat-SumInWords grp-19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B594-B884-4BA2-825E-C0E6545BD2A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